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16e7" w14:textId="af516e7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55. став 4. Закона о ефикасном коришћењу енергије („Службени гласник РС”, број 25/13),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рударства и енергетике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контроли система за климатизацију</w:t>
      </w:r>
    </w:p>
    <w:p>
      <w:pPr>
        <w:spacing w:after="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82 од 7. октобра 2016.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садржина, начин и рокови контроле система за климатизацију, номиналне расхладне снаге веће од 12 kW;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садржај извештаја о извршеној контроли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услови које морају испунити правна лица да би обављала контролу система за климатизацију.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Поједини изрази употребљени у овом правилнику имају следеће значење: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доступни делови јесу делови система за климатизацију којима се може безбедно приступити и чија контрола се може вршити без коришћења опреме или алата;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обвезник контроле јесте власник објекта или дела објекта у којем је уграђен систем за климатизацију или корисник по другом правном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овлашћено правно лице јесте правно лице које је решењем министра надлежног за послове енергетике овлашћено за контролу система за климатизацију (у даљем тексту: овлашћено лице);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контролор система за климатизацију јесте физичко лице које је запослено на неодређено време од стране овлашћеног лица, које спроводи контролу рада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објекат контроле у смислу овог правилника је објекат у јавном и комерцијалном сектору који поседује систем за климатизацију из члана 1.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Остали изрази који се употребљавају у овом правилнику, a нису дефинисани у ставу 1. овог члана, имају значење дефинисано законом којим се уређује ефикасно коришћење енергије.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Контрола система за климатизацију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преглед и контролу расположиве документације, извештаја, података и информација примљених или прикупљених у складу са чланом 5. овог правилника;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проверу да ли системом за климатизацију управљају и одржавају га обучене и квалификоване особе;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лоцирање одговарајућих уређаја и упоређивање њихових техничких карактеристика са подацима из списка саставних делова система за климатизацију: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евидентирање одступања између очитаних података и података из документације;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евидентирање старости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евидентирање података о класи енергетске ефикасности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евидентирање снаге електромотора и података о потрошњи енергије;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контролу времена и начина одржавања и сервисирања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контролу начина рада опреме за надзор и управљање уређаја: број регулационих кругова начин регулације, вредностима задатих величина;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контролу начина рада уређаја за подешавање времена рада и задатих величина током дана, недеље и током године, односно проверу да ли се тренутна времена на уређајима слажу са реалним стањем на сату и тренутним захтевима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контролу мерних инструмената, сензора, извршних регулационих органа (клапне, вентиле);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преглед стања опреме за снабдевање струјом (електро ормани): прекидачи, сијалице, осигурачи, склопке, релеји, клеме, каблови, ознаке;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преглед и контролу система за производњу (cooling energy generation system – CEG-system – расхладни агрегати, чилери, апсорпциони уређаји, топлотне пумпе – укључени су уређаји за мерење, контролу и управљање):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проверу да ли је постројење у функцији;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проверу рада уређаја (компресори, топлотне пумпе, размењивачи топлоте, вентилатори, пумпе) и да ли има одступања између затеченог стања и података из документације;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проверу начина и могућности регулације (промена снаге, протока) рада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проверу нивоа буке око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проверу да је окружење уређаја чисто, а уређаји незаклоњени;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проверу локације у односу на близину локалних извора топлоте, као што су предаја топлоте од других јединица или одвода топлог ваздуха;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визуелну проверу цурења расхладног флуида;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проверу начина циркулације воде кроз расхладне торњеве и испаривачке уређаје;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проверу да ли постоји губитак воде;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проверу рада, стања и параметра рада акумулатора расхладне енергије;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проверу рада, стања и параметра рада рекуператора топлоте и влаге;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проверу да ли су резервоари за воду или одводни канали чисти без отпадака, а излазни отвори имају слободно отицање воде;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проверу сплит система: стање спољашњих јединица, стање запрљаности, да ли је слободан приступ спољном ваздуху;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проверу рада топлотних пумпи;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проверу да не долази до замрзавања цевовода, арматуре и размењивача топлоте;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преглед и контролу система за дистрибуцију расхладне енергије (cooling energy distribution system – CED-system) за расхладне медијуме (ваздух, вода, расхладна течност) и уређаја (пумпе, акумулатори топлоте, цевоводи, вентилатори и канали, укључујући уређаје за мерење, контролу и управљање):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проверу рада уређаја (вентилатора, пумпи, размењивача топлоте) и да ли има одступања између затеченог стања и података из документације;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проверу рада вентилатора: смер обртања, број обртаја, могућност континуалне промене броја обртаја, грејање лежајева, стање каишева, запрљаност лопатица, бука;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проверу рада циркулационих пумпи: цурења, грејање лежајева, бука;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проверу начина и могућности регулације рада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проверу визуелног стања и рада спољних јединица за одвођење топлоте;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проверу трасе и стања цевовода;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проверу цурења расхладног флуида;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проверу да не долази до стварања леда на цевоводима и око арматуре;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проверу стања боје и изолације цевовода;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проверу стања носача и ослонаца цевовода (поготово чврстих тачака);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проверу стања арматуре на цевоводу и њихову функционалност;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проверу стања арматуре за дренажу и одзрачивање цевоводa;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проверу трасе и стања канала ваздуха (чистоћа и заптивеност);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проверу стања боје и изолације канала ваздуха;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проверу стања клапни и њихову функционалност;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проверу стања (запрљаност) решетки и филтера за ваздух на усисном делу инсталације;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процену налегања и заптивености филтера и кућишта;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контролу да ли постоје диференцијални манометри, да ли су исправни и коју величину показују;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проверу да ли уређаји за одвођење топлоте и цевоводна мрежа обезбеђују могућност природног хлађења;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преглед и контролу система за емитовање расхладне енергије (cooling energy emission system – CEE-system) вентилационе решетке, дифузора ваздуха, fan-coils, плафонског хлађења, расхладних тела и површине (укључени су уређаји за мерење, контролу и управљање):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проверу визуелног стања и рада расхладних/грејних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проверу да нема препрека протоку ваздуха на улазу и излаза ваздуха у инсталацију и између размењивача топлоте;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проверу стања (запрљаност) вентилационих решетки, дифузора, млазница, анемостата, регулационе решетке на потисном делу инсталације;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процену позиционирања и геометрије отвора за довод ваздуха у односу на отворе за одвод ваздуха, могућност да ваздух пречицом пређе из доводног у одводни ток, постојање препрека струјању ваздуха;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проверу, подешавање и рад свих пригушивача свежег ваздуха/рециркулације;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проверу да ли се хладна и топла вода истовремено не испоручују расхладним/грејним уређајима;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проверу уређаја у којима се користи расхладни флуид да нема знакова цурења;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проверу рада сплит система: стање унутрашњих јединица, стање запрљаности филтера ваздуха и размењивача топлоте, да ли је слободна циркулација ваздуху;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процену прикладности типа и локације сензора за мерење температуре ваздуха којим се врши регулација за зонско грејање и хлађење;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процену да ли је вредност подешених температура ваздуха за сваку зону грејања и хлађења усклађена са предвиђеним начином рада система за хлађење и захтевима унутар зона (број људи, врста активности, потребни услови конфора, оријентације и изложености сунчевом зрачењу);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проверу да ли су обезбеђене команде или усмеравање да се до максимума успостави природна вентилација код хлађења и да се затворе прозори када се искључе расхладне јединце.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Контрола система за климатизацију заснована је на српском стандарду SRPS EN 15240.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лице у контроли система за климатизацију контролише сву расположиву пројектну документацију, прорачуне, проспекте уграђених уређаја, упутства за употребу и одржавање, извештаје о контроли и одржавању уређаја, податке и информације од значаја за контролора, као и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грађевински пројекат зграде: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машински пројекат термотехничких система зграде: грејање, вентилација и климатизација, припрема топле потрошне воде (ТПВ);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пројекат мерења и регулације (аутоматике) термотехничких система зграде: грејање, вентилација и климатизација, припрема ТПВ;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пројекат напајања електричном енергијом зграде;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прорачуне потребне енергије за грејање, вентилацију, климатизацију и припрему ТПВ;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списак саставних делова система за климатизацију и вентилацију који садржи: карактеристике уграђених уређаја и опреме, произвођача, тип, модел, серијске бројеве, расхладну снагу, снагу електро мотора, локацију унутрашњих и спољних компоненти постројења;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опис зона регулисања система за климатизацију, са шематским цртежима (шемама);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опис начина регулисања температуре ваздуха по зонама;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опис начина регулисања времена рада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тлоцрте и шеме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упутство за руковање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упутство за одржавање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евиденцију о времену (интервалима) и дужини рада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евиденцију о потрошњи енергије за рад система за климатизацију и потрошњи расхладних флуида;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извештаје из ранијих контрола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извештаје и податке из ранијих прегледа система за климатизацију у циљу израде елабората енергетске ефикасности и цертификата о енергетским карактеристикама зграде;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евиденцију о одржавању система за хлађење: сервиси или замена уређаја и делова (компресори, пумпе, вентилатори, размењивачи топлоте, арматура, извршни органи, цевоводи), провере цурења и допуњавање расхладног флуида, чишћење унутрашњих и спољашњих размењивача топлоте;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евиденцију о одржавању система довода ваздуха, чишћење и замену филтера и чишћење размењивача топлоте;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евиденцију о одржавању и подешавању система за надзор и управљање, задатим вредностима, баждарење сензора и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евиденцију о проблемима или жалбама насталим у претходном експлоатацином периоду у односу на услове унутрашњег комфора постигнутог у третираним просторима.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Контроли система за климатизацију присуствује обвезник контроле или лице овлашћено од обвезника контроле.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Обвезник контроле, при вршењу контроле, обезбеђује присуство лица одговорног за руковање система за климатизацију ради пружања контролору система за климатизацију неопходних информација о начину коришћења и одржавања система за климатизацију.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извршеној контроли, контролор система за климатизацију, без одлагања, саставља записник о контроли.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Записник о контроли садржи основне податке о извршеној контроли,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адресу, место и предмет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датум извршене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податке о лицима која су присуствовала контроли;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време почетка и завршетка извршене контроле 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разлоге услед којих контрола није могла да буде извршена, ако су ти разлози постојали, односно наступили ван воље контролора.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Записник потписују контролор система за климатизације, обвезник контроле, односно лице овлашћено од обвезника контроле.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Контрола система за климатизацију врши се најмање једном у пет година, почев од дана уградње система за климатизацију.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завршетку контроле система за климатизацију, овлашћено правно лице припрема извештај о контроли, који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опште податке о објекту и систему за климатизацију који је предмет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опште податке о обвезнику контроле;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опште податке о овлашћеном правном лицу и контролору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оцену стања доступних делова система за климатизацију;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процену расхладне снаге система за климатизацију у односу на потребе за хлађењем објекта;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препоруке за побољшања енергетских карактеристика система за климатизацију, укључујући и систем за вентилацију, када је такав систем у склопу система за климатизацију.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елемената из става 1. овог члана, извештај може да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препоруке за унапређење система за климатизацију, који је предмет контроле, које узимају у обзир систем за климатизацију сличног типа у коме сви уређаји задовољавају минималне захтеве садржане у техничким прописима;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препоруке за унапређење система за климатизацију, које узимају у обзир уградњу енергетски најефикаснијих расположивих уређаја на тржишту.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о контроли из става 1. овог члана припрема се на Обрасцу – Извештај о извршеној контроли система за климатизацију, дат у Прилогу, који је одштампан уз овај правилник и чини његов саставни део.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Услови које морају испунити правна лица да би обављала контролу система климатизације су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поднесу захтев за овлашћење за контролу система климатизације;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поднесу извод о регистрацији из регистра привредних субјеката надлежног органа;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имају најмање једно запослено лице на неодређено време које има стечено високо образовање у научној, односно стручној области машинског инжењерства на академским студијама у обиму од најмање 240 ESPB (европски систем преноса бодова) и најмање пет година радног искуства на пословима пројектовања, извођења радова или одржавања система за климатизацију који су предмет овог правилника или које поседује лиценцу Одговорног пројектанта термотехнике, термоенергетике, процесне и гасне технике или лиценцу Одговорног извођача радова термотехнике, термоенергетике, процесне и гасне технике број 330 и/или број 430 издату од стране Инжењерске коморе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имају најмање два урађена пројекта израде техничке документације или два пројекта изведене инсталације или реконструкције система за климатизацију који је предмет овог правилника у последњих пет година;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имају уговорено опште осигурање од одговорности за штету нанету трећим лицима;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имају кодекс понашања контролора система за климатизацију који се односи на професионални приступ и стручну одговорност у обављању контроле, сталну едукацију и проверу стручности контролора система за климатизацију и праћење његовог рада на терену и у просторијама овлашћеног правног лица, непостојање сукоба интереса контролора система за климатизацију и друго.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Испуњеност услова из члана 8. тачка 3) овог правилника доказује се: овереном копијом дипломе, овереном копијом радне књижице и копијом потврде о запосленом лицу на неодређено време и листом пројеката у којима је лице учествовало, потписаном и овереном од стране правног лица које је поднело захтев за издавање овлашћења, која садржи: назив пројекта, локацију објекта, односно система за климатизацију, снагу система, датум почетка и завршетка пројекта и назив инвеститора и копију одговарајуће лиценце.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Испуњеност услова из члана 8. тачка 4) овог правилника доказује се: овереном изјавом законског заступника подносиоца захтева о успешно изведеним пројектима, која садржи кратке описе пројеката и датуме завршетка извођења радова или овереном изјавом законског заступника подносиоца захтева о урађеним пројектима израде техничке документације, која садржи кратке описе пројеката и датум завршетка пројектовања, као и копије уговора који су релевантни за пројекте.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Испуњеност услова из члана 8. тачка 5) овог правилника доказује се уговором или другим доказом о постојању осигурања.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од 1. јануара 2017. године.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110-00-00031/2016-06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26. септембра 2016. године</w:t>
      </w:r>
    </w:p>
    <w:p>
      <w:pPr>
        <w:spacing w:after="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Антић,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Прилог - Образац извештаја о извршеној контроли система за климатизацију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prilog.html&amp;x-filename=true&amp;regactid=416652&amp;doctype=reg" Type="http://schemas.openxmlformats.org/officeDocument/2006/relationships/hyperlink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